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2178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4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8601047760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Якуповой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выплаченной суммы </w:t>
      </w:r>
      <w:r>
        <w:rPr>
          <w:rFonts w:ascii="Times New Roman" w:eastAsia="Times New Roman" w:hAnsi="Times New Roman" w:cs="Times New Roman"/>
          <w:sz w:val="28"/>
          <w:szCs w:val="28"/>
        </w:rPr>
        <w:t>пособия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4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излишне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выплаченной суммы </w:t>
      </w:r>
      <w:r>
        <w:rPr>
          <w:rFonts w:ascii="Times New Roman" w:eastAsia="Times New Roman" w:hAnsi="Times New Roman" w:cs="Times New Roman"/>
          <w:sz w:val="28"/>
          <w:szCs w:val="28"/>
        </w:rPr>
        <w:t>пособия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Якуповой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4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выплаченной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пособия неработающим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Якуповой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Style w:val="cat-FIOgrp-9rplc-17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9rplc-18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9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2178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  <w:r>
        <w:rPr>
          <w:rStyle w:val="cat-FIOgrp-10rplc-20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4rplc-5">
    <w:name w:val="cat-OrganizationName grp-14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OrganizationNamegrp-14rplc-8">
    <w:name w:val="cat-OrganizationName grp-14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OrganizationNamegrp-14rplc-11">
    <w:name w:val="cat-OrganizationName grp-14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FIOgrp-8rplc-15">
    <w:name w:val="cat-FIO grp-8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FIOgrp-9rplc-17">
    <w:name w:val="cat-FIO grp-9 rplc-17"/>
    <w:basedOn w:val="DefaultParagraphFont"/>
  </w:style>
  <w:style w:type="character" w:customStyle="1" w:styleId="cat-FIOgrp-9rplc-18">
    <w:name w:val="cat-FIO grp-9 rplc-18"/>
    <w:basedOn w:val="DefaultParagraphFont"/>
  </w:style>
  <w:style w:type="character" w:customStyle="1" w:styleId="cat-Dategrp-2rplc-19">
    <w:name w:val="cat-Date grp-2 rplc-19"/>
    <w:basedOn w:val="DefaultParagraphFont"/>
  </w:style>
  <w:style w:type="character" w:customStyle="1" w:styleId="cat-FIOgrp-10rplc-20">
    <w:name w:val="cat-FIO grp-10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